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D8BE" w14:textId="77777777" w:rsidR="00BE6482" w:rsidRDefault="00BE6482" w:rsidP="00BE6482">
      <w:pPr>
        <w:tabs>
          <w:tab w:val="left" w:pos="1515"/>
        </w:tabs>
        <w:spacing w:after="0"/>
        <w:rPr>
          <w:rFonts w:ascii="Tahoma" w:hAnsi="Tahoma" w:cs="Tahoma"/>
          <w:b/>
          <w:sz w:val="36"/>
          <w:szCs w:val="36"/>
        </w:rPr>
      </w:pPr>
    </w:p>
    <w:p w14:paraId="0580BD87" w14:textId="77777777" w:rsidR="00C44A50" w:rsidRPr="00857981" w:rsidRDefault="00C44A50" w:rsidP="00C44A50">
      <w:pPr>
        <w:tabs>
          <w:tab w:val="left" w:pos="1515"/>
        </w:tabs>
        <w:spacing w:after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ŽÁDOST O VYJÁDŘENÍ</w:t>
      </w:r>
    </w:p>
    <w:p w14:paraId="36F3A8FA" w14:textId="77777777" w:rsidR="00C44A50" w:rsidRPr="00835D9E" w:rsidRDefault="00C44A50" w:rsidP="00C44A50">
      <w:pPr>
        <w:rPr>
          <w:rFonts w:ascii="Tahoma" w:hAnsi="Tahoma" w:cs="Tahoma"/>
          <w:sz w:val="20"/>
          <w:szCs w:val="20"/>
        </w:rPr>
      </w:pPr>
    </w:p>
    <w:p w14:paraId="3CA65CDB" w14:textId="77777777" w:rsidR="00C44A50" w:rsidRPr="0099559B" w:rsidRDefault="00C44A50" w:rsidP="00C44A5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ŽADATEL</w:t>
      </w:r>
      <w:r w:rsidRPr="0099559B">
        <w:rPr>
          <w:rFonts w:ascii="Tahoma" w:hAnsi="Tahoma" w:cs="Tahoma"/>
          <w:b/>
          <w:sz w:val="20"/>
          <w:szCs w:val="20"/>
        </w:rPr>
        <w:t>:</w:t>
      </w:r>
    </w:p>
    <w:p w14:paraId="554515D3" w14:textId="77777777" w:rsidR="00C44A50" w:rsidRDefault="00C44A50" w:rsidP="00C44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Jméno/název firmy:……………………………………………………………………………………………………………………………………….</w:t>
      </w:r>
    </w:p>
    <w:p w14:paraId="56631871" w14:textId="77777777" w:rsidR="00C44A50" w:rsidRDefault="00C44A50" w:rsidP="00C44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Adresa/sídlo firmy:…………………………………………………………………………………PSČ:..……………………………………………..</w:t>
      </w:r>
    </w:p>
    <w:p w14:paraId="32AD8A42" w14:textId="77777777" w:rsidR="00C44A50" w:rsidRDefault="00C44A50" w:rsidP="00C44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Doručovací adresa:…………………………………………………………………………………PSČ:..………………………………….…………</w:t>
      </w:r>
    </w:p>
    <w:p w14:paraId="469DCC56" w14:textId="77777777" w:rsidR="00C44A50" w:rsidRDefault="00C44A50" w:rsidP="00C44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Telefon:……………………………………………………………………….Email:……………………………………………………………………..</w:t>
      </w:r>
    </w:p>
    <w:p w14:paraId="2EB4C839" w14:textId="77777777" w:rsidR="00C44A50" w:rsidRDefault="00C44A50" w:rsidP="00C44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IČ:………………………………………………………………………………DIČ:………………………………………………………………………..</w:t>
      </w:r>
    </w:p>
    <w:p w14:paraId="68720966" w14:textId="77777777" w:rsidR="00C44A50" w:rsidRDefault="00C44A50" w:rsidP="00C44A5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INVESTOR </w:t>
      </w:r>
    </w:p>
    <w:p w14:paraId="79DF6DF6" w14:textId="77777777" w:rsidR="00C44A50" w:rsidRDefault="00C44A50" w:rsidP="00C44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Jméno/název firmy:……………………………………………………………………………………………………………………………………….</w:t>
      </w:r>
    </w:p>
    <w:p w14:paraId="0B8A6364" w14:textId="77777777" w:rsidR="00C44A50" w:rsidRDefault="00C44A50" w:rsidP="00C44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Adresa/sídlo firmy:…………………………………………………………………………………PSČ:..……………………………………………..</w:t>
      </w:r>
    </w:p>
    <w:p w14:paraId="5713B1E4" w14:textId="77777777" w:rsidR="00C44A50" w:rsidRDefault="00C44A50" w:rsidP="00C44A50">
      <w:pPr>
        <w:rPr>
          <w:rFonts w:ascii="Tahoma" w:hAnsi="Tahoma" w:cs="Tahoma"/>
          <w:b/>
          <w:sz w:val="20"/>
          <w:szCs w:val="20"/>
        </w:rPr>
      </w:pPr>
    </w:p>
    <w:p w14:paraId="299C6B5F" w14:textId="77777777" w:rsidR="00C44A50" w:rsidRPr="001F15E6" w:rsidRDefault="00C44A50" w:rsidP="00C44A50">
      <w:pPr>
        <w:rPr>
          <w:rFonts w:ascii="Tahoma" w:hAnsi="Tahoma" w:cs="Tahoma"/>
          <w:b/>
          <w:sz w:val="20"/>
          <w:szCs w:val="20"/>
        </w:rPr>
      </w:pPr>
      <w:r w:rsidRPr="001F15E6">
        <w:rPr>
          <w:rFonts w:ascii="Tahoma" w:hAnsi="Tahoma" w:cs="Tahoma"/>
          <w:b/>
          <w:sz w:val="20"/>
          <w:szCs w:val="20"/>
        </w:rPr>
        <w:t>ŽÁDÁM O VYJÁDŘENÍ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"/>
        <w:gridCol w:w="9226"/>
      </w:tblGrid>
      <w:tr w:rsidR="00C44A50" w14:paraId="0538E17E" w14:textId="77777777" w:rsidTr="00372CB5">
        <w:tc>
          <w:tcPr>
            <w:tcW w:w="959" w:type="dxa"/>
          </w:tcPr>
          <w:p w14:paraId="70CFD26E" w14:textId="77777777" w:rsidR="00C44A50" w:rsidRDefault="00C44A50" w:rsidP="00372C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3" w:type="dxa"/>
          </w:tcPr>
          <w:p w14:paraId="6FC8CBA1" w14:textId="77777777" w:rsidR="00C44A50" w:rsidRDefault="00C44A50" w:rsidP="00372C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 existenci inženýrských sítí v provozování správy vodovodu Obce Ostravice</w:t>
            </w:r>
          </w:p>
        </w:tc>
      </w:tr>
      <w:tr w:rsidR="00C44A50" w14:paraId="475CD0F7" w14:textId="77777777" w:rsidTr="00372CB5">
        <w:tc>
          <w:tcPr>
            <w:tcW w:w="959" w:type="dxa"/>
          </w:tcPr>
          <w:p w14:paraId="722F57F1" w14:textId="77777777" w:rsidR="00C44A50" w:rsidRDefault="00C44A50" w:rsidP="00372C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3" w:type="dxa"/>
          </w:tcPr>
          <w:p w14:paraId="1D4DA918" w14:textId="77777777" w:rsidR="00C44A50" w:rsidRDefault="00C44A50" w:rsidP="00372C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 existenci inženýrských sítí s možností napojení na veřejný vodovod Obce Ostravice</w:t>
            </w:r>
          </w:p>
        </w:tc>
      </w:tr>
      <w:tr w:rsidR="00C44A50" w14:paraId="0006978E" w14:textId="77777777" w:rsidTr="00372CB5">
        <w:tc>
          <w:tcPr>
            <w:tcW w:w="959" w:type="dxa"/>
          </w:tcPr>
          <w:p w14:paraId="4EC96600" w14:textId="77777777" w:rsidR="00C44A50" w:rsidRDefault="00C44A50" w:rsidP="00372C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3" w:type="dxa"/>
          </w:tcPr>
          <w:p w14:paraId="1F5AF8C6" w14:textId="77777777" w:rsidR="00C44A50" w:rsidRDefault="00C44A50" w:rsidP="00372C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 projektové dokumentaci</w:t>
            </w:r>
          </w:p>
        </w:tc>
      </w:tr>
      <w:tr w:rsidR="00C44A50" w14:paraId="35314546" w14:textId="77777777" w:rsidTr="00372CB5">
        <w:tc>
          <w:tcPr>
            <w:tcW w:w="959" w:type="dxa"/>
          </w:tcPr>
          <w:p w14:paraId="17F0CAFA" w14:textId="77777777" w:rsidR="00C44A50" w:rsidRDefault="00C44A50" w:rsidP="00372C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3" w:type="dxa"/>
          </w:tcPr>
          <w:p w14:paraId="0BA788A1" w14:textId="77777777" w:rsidR="00C44A50" w:rsidRDefault="00C44A50" w:rsidP="00372C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3B6C56" w14:textId="77777777" w:rsidR="00C44A50" w:rsidRDefault="00C44A50" w:rsidP="00C44A50">
      <w:pPr>
        <w:rPr>
          <w:rFonts w:ascii="Tahoma" w:hAnsi="Tahoma" w:cs="Tahoma"/>
          <w:sz w:val="20"/>
          <w:szCs w:val="20"/>
        </w:rPr>
      </w:pPr>
    </w:p>
    <w:p w14:paraId="08B7E1B5" w14:textId="77777777" w:rsidR="00C44A50" w:rsidRDefault="00C44A50" w:rsidP="00C44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Název stavby/akce:……………………………………………………………………………………………………………………………………….</w:t>
      </w:r>
    </w:p>
    <w:p w14:paraId="115A94A7" w14:textId="77777777" w:rsidR="00C44A50" w:rsidRDefault="00C44A50" w:rsidP="00C44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</w:t>
      </w:r>
    </w:p>
    <w:p w14:paraId="5B059179" w14:textId="77777777" w:rsidR="00C44A50" w:rsidRDefault="00C44A50" w:rsidP="00C44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parcela:……………………………………………………………….katastrální území……………………………………………………………….</w:t>
      </w:r>
    </w:p>
    <w:p w14:paraId="7FAAC1BE" w14:textId="77777777" w:rsidR="00C44A50" w:rsidRDefault="00C44A50" w:rsidP="00C44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adresa:…………………………………………………………………………………………………………………………………………………………</w:t>
      </w:r>
    </w:p>
    <w:p w14:paraId="54D7A0B7" w14:textId="77777777" w:rsidR="00C44A50" w:rsidRDefault="00C44A50" w:rsidP="00C44A50">
      <w:pPr>
        <w:rPr>
          <w:rFonts w:ascii="Tahoma" w:hAnsi="Tahoma" w:cs="Tahoma"/>
          <w:sz w:val="20"/>
          <w:szCs w:val="20"/>
        </w:rPr>
      </w:pPr>
    </w:p>
    <w:p w14:paraId="6F3D6EB5" w14:textId="77777777" w:rsidR="00C44A50" w:rsidRDefault="00C44A50" w:rsidP="00C44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 žádosti je nutné doložit situaci zájmového území, případně dokumentaci stavby.</w:t>
      </w:r>
    </w:p>
    <w:p w14:paraId="22CD1AFB" w14:textId="77777777" w:rsidR="00C44A50" w:rsidRDefault="00C44A50" w:rsidP="00C44A50">
      <w:pPr>
        <w:rPr>
          <w:rFonts w:ascii="Tahoma" w:hAnsi="Tahoma" w:cs="Tahoma"/>
          <w:sz w:val="20"/>
          <w:szCs w:val="20"/>
        </w:rPr>
      </w:pPr>
    </w:p>
    <w:p w14:paraId="3190C129" w14:textId="77777777" w:rsidR="00C44A50" w:rsidRPr="00857981" w:rsidRDefault="00C44A50" w:rsidP="00C44A50">
      <w:pPr>
        <w:rPr>
          <w:rFonts w:ascii="Tahoma" w:hAnsi="Tahoma" w:cs="Tahoma"/>
          <w:sz w:val="20"/>
          <w:szCs w:val="20"/>
        </w:rPr>
      </w:pPr>
    </w:p>
    <w:p w14:paraId="194F21A8" w14:textId="77777777" w:rsidR="00C44A50" w:rsidRPr="00857981" w:rsidRDefault="00C44A50" w:rsidP="00C44A50">
      <w:pPr>
        <w:rPr>
          <w:rFonts w:ascii="Tahoma" w:hAnsi="Tahoma" w:cs="Tahoma"/>
          <w:sz w:val="20"/>
          <w:szCs w:val="20"/>
        </w:rPr>
      </w:pPr>
    </w:p>
    <w:p w14:paraId="0BCAE2C1" w14:textId="77777777" w:rsidR="00C44A50" w:rsidRPr="009B62D8" w:rsidRDefault="00C44A50" w:rsidP="00C44A50">
      <w:pPr>
        <w:rPr>
          <w:rFonts w:ascii="Tahoma" w:hAnsi="Tahoma" w:cs="Tahoma"/>
          <w:b/>
          <w:noProof/>
          <w:sz w:val="20"/>
          <w:szCs w:val="20"/>
        </w:rPr>
      </w:pPr>
      <w:r w:rsidRPr="009B62D8">
        <w:rPr>
          <w:rFonts w:ascii="Tahoma" w:hAnsi="Tahoma" w:cs="Tahoma"/>
          <w:b/>
          <w:noProof/>
          <w:sz w:val="20"/>
          <w:szCs w:val="20"/>
        </w:rPr>
        <w:t>Dne</w:t>
      </w:r>
      <w:r>
        <w:rPr>
          <w:rFonts w:ascii="Tahoma" w:hAnsi="Tahoma" w:cs="Tahoma"/>
          <w:b/>
          <w:noProof/>
          <w:sz w:val="20"/>
          <w:szCs w:val="20"/>
        </w:rPr>
        <w:t xml:space="preserve">:………………………………….. </w:t>
      </w:r>
      <w:r>
        <w:rPr>
          <w:rFonts w:ascii="Tahoma" w:hAnsi="Tahoma" w:cs="Tahoma"/>
          <w:b/>
          <w:noProof/>
          <w:sz w:val="20"/>
          <w:szCs w:val="20"/>
        </w:rPr>
        <w:tab/>
      </w:r>
      <w:r>
        <w:rPr>
          <w:rFonts w:ascii="Tahoma" w:hAnsi="Tahoma" w:cs="Tahoma"/>
          <w:b/>
          <w:noProof/>
          <w:sz w:val="20"/>
          <w:szCs w:val="20"/>
        </w:rPr>
        <w:tab/>
        <w:t xml:space="preserve">     P</w:t>
      </w:r>
      <w:r w:rsidRPr="009B62D8">
        <w:rPr>
          <w:rFonts w:ascii="Tahoma" w:hAnsi="Tahoma" w:cs="Tahoma"/>
          <w:b/>
          <w:noProof/>
          <w:sz w:val="20"/>
          <w:szCs w:val="20"/>
        </w:rPr>
        <w:t xml:space="preserve">odpis/razítko </w:t>
      </w:r>
      <w:r>
        <w:rPr>
          <w:rFonts w:ascii="Tahoma" w:hAnsi="Tahoma" w:cs="Tahoma"/>
          <w:b/>
          <w:noProof/>
          <w:sz w:val="20"/>
          <w:szCs w:val="20"/>
        </w:rPr>
        <w:t>objednatele:…………………………………</w:t>
      </w:r>
    </w:p>
    <w:p w14:paraId="0169CCDA" w14:textId="77777777" w:rsidR="00BE6482" w:rsidRPr="009B62D8" w:rsidRDefault="00BE6482" w:rsidP="00C44A50">
      <w:pPr>
        <w:tabs>
          <w:tab w:val="left" w:pos="1515"/>
        </w:tabs>
        <w:spacing w:after="0"/>
        <w:rPr>
          <w:rFonts w:ascii="Tahoma" w:hAnsi="Tahoma" w:cs="Tahoma"/>
          <w:b/>
          <w:noProof/>
          <w:sz w:val="20"/>
          <w:szCs w:val="20"/>
        </w:rPr>
      </w:pPr>
    </w:p>
    <w:sectPr w:rsidR="00BE6482" w:rsidRPr="009B62D8" w:rsidSect="007E1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88" w:right="862" w:bottom="1361" w:left="862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81E06" w14:textId="77777777" w:rsidR="00A8288E" w:rsidRDefault="00A8288E">
      <w:pPr>
        <w:spacing w:after="0" w:line="240" w:lineRule="auto"/>
      </w:pPr>
      <w:r>
        <w:separator/>
      </w:r>
    </w:p>
  </w:endnote>
  <w:endnote w:type="continuationSeparator" w:id="0">
    <w:p w14:paraId="633F507C" w14:textId="77777777" w:rsidR="00A8288E" w:rsidRDefault="00A8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altName w:val="Arial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30A1" w14:textId="77777777" w:rsidR="007779BA" w:rsidRPr="003140FB" w:rsidRDefault="007779BA" w:rsidP="007779BA">
    <w:pPr>
      <w:rPr>
        <w:rFonts w:ascii="Tahoma" w:eastAsia="Calibri" w:hAnsi="Tahoma" w:cs="Tahoma"/>
      </w:rPr>
    </w:pPr>
    <w:r w:rsidRPr="003140FB">
      <w:rPr>
        <w:rFonts w:ascii="Tahoma" w:eastAsia="Calibri" w:hAnsi="Tahoma" w:cs="Tahoma"/>
        <w:sz w:val="16"/>
      </w:rPr>
      <w:t>Obecní úřad Ostravice, Ostravice č. p. 577, 739 14 Ostravice</w:t>
    </w:r>
    <w:r w:rsidRPr="003140FB">
      <w:rPr>
        <w:rFonts w:ascii="Tahoma" w:eastAsia="Calibri" w:hAnsi="Tahoma" w:cs="Tahoma"/>
        <w:sz w:val="16"/>
      </w:rPr>
      <w:br/>
      <w:t>Datová schránka: 5a3bb7q, IČ: 002 97 046</w:t>
    </w:r>
    <w:r w:rsidRPr="003140FB">
      <w:rPr>
        <w:rFonts w:ascii="Tahoma" w:eastAsia="Calibri" w:hAnsi="Tahoma" w:cs="Tahoma"/>
        <w:sz w:val="16"/>
      </w:rPr>
      <w:br/>
      <w:t>Telefon: +420 558 412 541, Fax: +420 558 412 550</w:t>
    </w:r>
    <w:r w:rsidRPr="003140FB">
      <w:rPr>
        <w:rFonts w:ascii="Tahoma" w:eastAsia="Calibri" w:hAnsi="Tahoma" w:cs="Tahoma"/>
        <w:sz w:val="16"/>
      </w:rPr>
      <w:br/>
      <w:t xml:space="preserve">E-mail: </w:t>
    </w:r>
    <w:hyperlink r:id="rId1" w:history="1">
      <w:r w:rsidRPr="00040526">
        <w:rPr>
          <w:rFonts w:ascii="Tahoma" w:eastAsia="Calibri" w:hAnsi="Tahoma" w:cs="Tahoma"/>
          <w:sz w:val="16"/>
          <w:u w:val="single"/>
        </w:rPr>
        <w:t>podatelna@obec-ostravice.cz</w:t>
      </w:r>
    </w:hyperlink>
    <w:r w:rsidRPr="00040526">
      <w:rPr>
        <w:rFonts w:ascii="Tahoma" w:eastAsia="Calibri" w:hAnsi="Tahoma" w:cs="Tahoma"/>
      </w:rPr>
      <w:t xml:space="preserve"> </w:t>
    </w:r>
    <w:r w:rsidRPr="00040526">
      <w:rPr>
        <w:rFonts w:ascii="Tahoma" w:eastAsia="Calibri" w:hAnsi="Tahoma" w:cs="Tahoma"/>
        <w:sz w:val="16"/>
      </w:rPr>
      <w:t xml:space="preserve">Web: </w:t>
    </w:r>
    <w:hyperlink r:id="rId2" w:history="1">
      <w:r w:rsidRPr="00040526">
        <w:rPr>
          <w:rFonts w:ascii="Tahoma" w:eastAsia="Calibri" w:hAnsi="Tahoma" w:cs="Tahoma"/>
          <w:sz w:val="16"/>
          <w:u w:val="single"/>
        </w:rPr>
        <w:t>www.obec-ostravice.cz</w:t>
      </w:r>
    </w:hyperlink>
  </w:p>
  <w:p w14:paraId="314E8CB8" w14:textId="77777777" w:rsidR="007779BA" w:rsidRDefault="007779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BC6A7F" w14:paraId="69639017" w14:textId="7777777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21D7A863" w14:textId="5DB7F44B" w:rsidR="00BC6A7F" w:rsidRDefault="00545EEC" w:rsidP="00115663">
          <w:pPr>
            <w:pStyle w:val="Zpat"/>
            <w:spacing w:after="0"/>
            <w:jc w:val="lef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74112" behindDoc="0" locked="0" layoutInCell="1" allowOverlap="1" wp14:anchorId="26404BC0" wp14:editId="53F79FBD">
                    <wp:simplePos x="0" y="0"/>
                    <wp:positionH relativeFrom="column">
                      <wp:posOffset>490855</wp:posOffset>
                    </wp:positionH>
                    <wp:positionV relativeFrom="paragraph">
                      <wp:posOffset>167640</wp:posOffset>
                    </wp:positionV>
                    <wp:extent cx="3291840" cy="701040"/>
                    <wp:effectExtent l="0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91840" cy="7010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4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C52AC1" w14:textId="77777777" w:rsidR="00BC6A7F" w:rsidRPr="003140FB" w:rsidRDefault="00BC6A7F" w:rsidP="001C5996">
                                <w:pPr>
                                  <w:rPr>
                                    <w:rFonts w:ascii="Tahoma" w:eastAsia="Calibri" w:hAnsi="Tahoma" w:cs="Tahoma"/>
                                  </w:rPr>
                                </w:pPr>
                                <w:r w:rsidRPr="003140FB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t>Obec Ostravice, Ostravice č. p. 577, 739 14 Ostravice</w:t>
                                </w:r>
                                <w:r w:rsidRPr="003140FB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br/>
                                  <w:t>Datová schránka: 5a3bb7q, IČ: 002 97 046</w:t>
                                </w:r>
                                <w:r w:rsidRPr="003140FB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br/>
                                  <w:t>Telefon: +420 558 412 541, Fax: +420 558 412 550</w:t>
                                </w:r>
                                <w:r w:rsidRPr="003140FB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br/>
                                  <w:t xml:space="preserve">E-mail: </w:t>
                                </w:r>
                                <w:hyperlink r:id="rId1" w:history="1">
                                  <w:r w:rsidRPr="00040526">
                                    <w:rPr>
                                      <w:rFonts w:ascii="Tahoma" w:eastAsia="Calibri" w:hAnsi="Tahoma" w:cs="Tahoma"/>
                                      <w:sz w:val="16"/>
                                      <w:u w:val="single"/>
                                    </w:rPr>
                                    <w:t>podatelna@obec-ostravice.cz</w:t>
                                  </w:r>
                                </w:hyperlink>
                                <w:r w:rsidRPr="00040526">
                                  <w:rPr>
                                    <w:rFonts w:ascii="Tahoma" w:eastAsia="Calibri" w:hAnsi="Tahoma" w:cs="Tahoma"/>
                                  </w:rPr>
                                  <w:t xml:space="preserve"> </w:t>
                                </w:r>
                                <w:r w:rsidRPr="00040526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t xml:space="preserve">Web: </w:t>
                                </w:r>
                                <w:hyperlink r:id="rId2" w:history="1">
                                  <w:r w:rsidRPr="00040526">
                                    <w:rPr>
                                      <w:rFonts w:ascii="Tahoma" w:eastAsia="Calibri" w:hAnsi="Tahoma" w:cs="Tahoma"/>
                                      <w:sz w:val="16"/>
                                      <w:u w:val="single"/>
                                    </w:rPr>
                                    <w:t>www.obec-ostravice.cz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404BC0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38.65pt;margin-top:13.2pt;width:259.2pt;height:55.2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" stroked="f">
                    <v:fill opacity="22359f"/>
                    <v:textbox>
                      <w:txbxContent>
                        <w:p w14:paraId="7EC52AC1" w14:textId="77777777" w:rsidR="00BC6A7F" w:rsidRPr="003140FB" w:rsidRDefault="00BC6A7F" w:rsidP="001C5996">
                          <w:pPr>
                            <w:rPr>
                              <w:rFonts w:ascii="Tahoma" w:eastAsia="Calibri" w:hAnsi="Tahoma" w:cs="Tahoma"/>
                            </w:rPr>
                          </w:pPr>
                          <w:r w:rsidRPr="003140FB">
                            <w:rPr>
                              <w:rFonts w:ascii="Tahoma" w:eastAsia="Calibri" w:hAnsi="Tahoma" w:cs="Tahoma"/>
                              <w:sz w:val="16"/>
                            </w:rPr>
                            <w:t>Obec Ostravice, Ostravice č. p. 577, 739 14 Ostravice</w:t>
                          </w:r>
                          <w:r w:rsidRPr="003140FB">
                            <w:rPr>
                              <w:rFonts w:ascii="Tahoma" w:eastAsia="Calibri" w:hAnsi="Tahoma" w:cs="Tahoma"/>
                              <w:sz w:val="16"/>
                            </w:rPr>
                            <w:br/>
                            <w:t>Datová schránka: 5a3bb7q, IČ: 002 97 046</w:t>
                          </w:r>
                          <w:r w:rsidRPr="003140FB">
                            <w:rPr>
                              <w:rFonts w:ascii="Tahoma" w:eastAsia="Calibri" w:hAnsi="Tahoma" w:cs="Tahoma"/>
                              <w:sz w:val="16"/>
                            </w:rPr>
                            <w:br/>
                            <w:t>Telefon: +420 558 412 541, Fax: +420 558 412 550</w:t>
                          </w:r>
                          <w:r w:rsidRPr="003140FB">
                            <w:rPr>
                              <w:rFonts w:ascii="Tahoma" w:eastAsia="Calibri" w:hAnsi="Tahoma" w:cs="Tahoma"/>
                              <w:sz w:val="16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040526">
                              <w:rPr>
                                <w:rFonts w:ascii="Tahoma" w:eastAsia="Calibri" w:hAnsi="Tahoma" w:cs="Tahoma"/>
                                <w:sz w:val="16"/>
                                <w:u w:val="single"/>
                              </w:rPr>
                              <w:t>podatelna@obec-ostravice.cz</w:t>
                            </w:r>
                          </w:hyperlink>
                          <w:r w:rsidRPr="00040526">
                            <w:rPr>
                              <w:rFonts w:ascii="Tahoma" w:eastAsia="Calibri" w:hAnsi="Tahoma" w:cs="Tahoma"/>
                            </w:rPr>
                            <w:t xml:space="preserve"> </w:t>
                          </w:r>
                          <w:r w:rsidRPr="00040526">
                            <w:rPr>
                              <w:rFonts w:ascii="Tahoma" w:eastAsia="Calibri" w:hAnsi="Tahoma" w:cs="Tahoma"/>
                              <w:sz w:val="16"/>
                            </w:rPr>
                            <w:t xml:space="preserve">Web: </w:t>
                          </w:r>
                          <w:hyperlink r:id="rId4" w:history="1">
                            <w:r w:rsidRPr="00040526">
                              <w:rPr>
                                <w:rFonts w:ascii="Tahoma" w:eastAsia="Calibri" w:hAnsi="Tahoma" w:cs="Tahoma"/>
                                <w:sz w:val="16"/>
                                <w:u w:val="single"/>
                              </w:rPr>
                              <w:t>www.obec-ostravice.cz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5"/>
    </w:tblGrid>
    <w:tr w:rsidR="00BC6A7F" w14:paraId="3DB08897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41218322" w14:textId="1502C9E7" w:rsidR="00BC6A7F" w:rsidRDefault="00545EEC" w:rsidP="002E1A5A">
          <w:pPr>
            <w:pStyle w:val="Zpat"/>
            <w:spacing w:after="0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76160" behindDoc="0" locked="0" layoutInCell="1" allowOverlap="1" wp14:anchorId="7CC4260A" wp14:editId="197ABF1F">
                    <wp:simplePos x="0" y="0"/>
                    <wp:positionH relativeFrom="column">
                      <wp:posOffset>539750</wp:posOffset>
                    </wp:positionH>
                    <wp:positionV relativeFrom="paragraph">
                      <wp:posOffset>126365</wp:posOffset>
                    </wp:positionV>
                    <wp:extent cx="3291840" cy="701040"/>
                    <wp:effectExtent l="0" t="0" r="0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91840" cy="7010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4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180E9C" w14:textId="77777777" w:rsidR="00782C3E" w:rsidRPr="003140FB" w:rsidRDefault="00782C3E" w:rsidP="00782C3E">
                                <w:pPr>
                                  <w:rPr>
                                    <w:rFonts w:ascii="Tahoma" w:eastAsia="Calibri" w:hAnsi="Tahoma" w:cs="Tahoma"/>
                                  </w:rPr>
                                </w:pPr>
                                <w:r w:rsidRPr="003140FB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t>Obec Ostravice, Ostravice č. p. 577, 739 14 Ostravice</w:t>
                                </w:r>
                                <w:r w:rsidRPr="003140FB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br/>
                                  <w:t>Datová schránka: 5a3bb7q, IČ: 002 97 046</w:t>
                                </w:r>
                                <w:r w:rsidRPr="003140FB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br/>
                                  <w:t>Telefon: +420 558 412 541, Fax: +420 558 412 550</w:t>
                                </w:r>
                                <w:r w:rsidRPr="003140FB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br/>
                                  <w:t xml:space="preserve">E-mail: </w:t>
                                </w:r>
                                <w:hyperlink r:id="rId1" w:history="1">
                                  <w:r w:rsidRPr="00040526">
                                    <w:rPr>
                                      <w:rFonts w:ascii="Tahoma" w:eastAsia="Calibri" w:hAnsi="Tahoma" w:cs="Tahoma"/>
                                      <w:sz w:val="16"/>
                                      <w:u w:val="single"/>
                                    </w:rPr>
                                    <w:t>podatelna@obec-ostravice.cz</w:t>
                                  </w:r>
                                </w:hyperlink>
                                <w:r w:rsidRPr="00040526">
                                  <w:rPr>
                                    <w:rFonts w:ascii="Tahoma" w:eastAsia="Calibri" w:hAnsi="Tahoma" w:cs="Tahoma"/>
                                  </w:rPr>
                                  <w:t xml:space="preserve"> </w:t>
                                </w:r>
                                <w:r w:rsidRPr="00040526">
                                  <w:rPr>
                                    <w:rFonts w:ascii="Tahoma" w:eastAsia="Calibri" w:hAnsi="Tahoma" w:cs="Tahoma"/>
                                    <w:sz w:val="16"/>
                                  </w:rPr>
                                  <w:t xml:space="preserve">Web: </w:t>
                                </w:r>
                                <w:hyperlink r:id="rId2" w:history="1">
                                  <w:r w:rsidRPr="00040526">
                                    <w:rPr>
                                      <w:rFonts w:ascii="Tahoma" w:eastAsia="Calibri" w:hAnsi="Tahoma" w:cs="Tahoma"/>
                                      <w:sz w:val="16"/>
                                      <w:u w:val="single"/>
                                    </w:rPr>
                                    <w:t>www.obec-ostravice.cz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C426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8" type="#_x0000_t202" style="position:absolute;left:0;text-align:left;margin-left:42.5pt;margin-top:9.95pt;width:259.2pt;height:55.2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" stroked="f">
                    <v:fill opacity="22359f"/>
                    <v:textbox>
                      <w:txbxContent>
                        <w:p w14:paraId="1E180E9C" w14:textId="77777777" w:rsidR="00782C3E" w:rsidRPr="003140FB" w:rsidRDefault="00782C3E" w:rsidP="00782C3E">
                          <w:pPr>
                            <w:rPr>
                              <w:rFonts w:ascii="Tahoma" w:eastAsia="Calibri" w:hAnsi="Tahoma" w:cs="Tahoma"/>
                            </w:rPr>
                          </w:pPr>
                          <w:r w:rsidRPr="003140FB">
                            <w:rPr>
                              <w:rFonts w:ascii="Tahoma" w:eastAsia="Calibri" w:hAnsi="Tahoma" w:cs="Tahoma"/>
                              <w:sz w:val="16"/>
                            </w:rPr>
                            <w:t>Obec Ostravice, Ostravice č. p. 577, 739 14 Ostravice</w:t>
                          </w:r>
                          <w:r w:rsidRPr="003140FB">
                            <w:rPr>
                              <w:rFonts w:ascii="Tahoma" w:eastAsia="Calibri" w:hAnsi="Tahoma" w:cs="Tahoma"/>
                              <w:sz w:val="16"/>
                            </w:rPr>
                            <w:br/>
                            <w:t>Datová schránka: 5a3bb7q, IČ: 002 97 046</w:t>
                          </w:r>
                          <w:r w:rsidRPr="003140FB">
                            <w:rPr>
                              <w:rFonts w:ascii="Tahoma" w:eastAsia="Calibri" w:hAnsi="Tahoma" w:cs="Tahoma"/>
                              <w:sz w:val="16"/>
                            </w:rPr>
                            <w:br/>
                            <w:t>Telefon: +420 558 412 541, Fax: +420 558 412 550</w:t>
                          </w:r>
                          <w:r w:rsidRPr="003140FB">
                            <w:rPr>
                              <w:rFonts w:ascii="Tahoma" w:eastAsia="Calibri" w:hAnsi="Tahoma" w:cs="Tahoma"/>
                              <w:sz w:val="16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040526">
                              <w:rPr>
                                <w:rFonts w:ascii="Tahoma" w:eastAsia="Calibri" w:hAnsi="Tahoma" w:cs="Tahoma"/>
                                <w:sz w:val="16"/>
                                <w:u w:val="single"/>
                              </w:rPr>
                              <w:t>podatelna@obec-ostravice.cz</w:t>
                            </w:r>
                          </w:hyperlink>
                          <w:r w:rsidRPr="00040526">
                            <w:rPr>
                              <w:rFonts w:ascii="Tahoma" w:eastAsia="Calibri" w:hAnsi="Tahoma" w:cs="Tahoma"/>
                            </w:rPr>
                            <w:t xml:space="preserve"> </w:t>
                          </w:r>
                          <w:r w:rsidRPr="00040526">
                            <w:rPr>
                              <w:rFonts w:ascii="Tahoma" w:eastAsia="Calibri" w:hAnsi="Tahoma" w:cs="Tahoma"/>
                              <w:sz w:val="16"/>
                            </w:rPr>
                            <w:t xml:space="preserve">Web: </w:t>
                          </w:r>
                          <w:hyperlink r:id="rId4" w:history="1">
                            <w:r w:rsidRPr="00040526">
                              <w:rPr>
                                <w:rFonts w:ascii="Tahoma" w:eastAsia="Calibri" w:hAnsi="Tahoma" w:cs="Tahoma"/>
                                <w:sz w:val="16"/>
                                <w:u w:val="single"/>
                              </w:rPr>
                              <w:t>www.obec-ostravice.cz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4664A" w14:textId="77777777" w:rsidR="00A8288E" w:rsidRDefault="00A8288E">
      <w:pPr>
        <w:spacing w:after="0" w:line="240" w:lineRule="auto"/>
      </w:pPr>
      <w:r>
        <w:separator/>
      </w:r>
    </w:p>
  </w:footnote>
  <w:footnote w:type="continuationSeparator" w:id="0">
    <w:p w14:paraId="514D6320" w14:textId="77777777" w:rsidR="00A8288E" w:rsidRDefault="00A8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78F5" w14:textId="77777777" w:rsidR="007779BA" w:rsidRDefault="007779BA">
    <w:pPr>
      <w:pStyle w:val="Zhlav"/>
    </w:pPr>
  </w:p>
  <w:p w14:paraId="024A465E" w14:textId="77777777" w:rsidR="007779BA" w:rsidRDefault="007779BA">
    <w:pPr>
      <w:pStyle w:val="Zhlav"/>
    </w:pPr>
  </w:p>
  <w:p w14:paraId="767A4542" w14:textId="77777777" w:rsidR="007779BA" w:rsidRDefault="007779BA">
    <w:pPr>
      <w:pStyle w:val="Zhlav"/>
    </w:pPr>
  </w:p>
  <w:p w14:paraId="4BBFEF43" w14:textId="77777777" w:rsidR="007779BA" w:rsidRDefault="007779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BC6A7F" w14:paraId="2D8D9BCE" w14:textId="77777777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569BAECC" w14:textId="0560B248" w:rsidR="00BC6A7F" w:rsidRDefault="00545EEC" w:rsidP="00115663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64896" behindDoc="0" locked="0" layoutInCell="1" allowOverlap="1" wp14:anchorId="3ACEAFF0" wp14:editId="7D140DC1">
                    <wp:simplePos x="0" y="0"/>
                    <wp:positionH relativeFrom="column">
                      <wp:posOffset>1325245</wp:posOffset>
                    </wp:positionH>
                    <wp:positionV relativeFrom="paragraph">
                      <wp:posOffset>352425</wp:posOffset>
                    </wp:positionV>
                    <wp:extent cx="2360930" cy="1404620"/>
                    <wp:effectExtent l="0" t="0" r="0" b="0"/>
                    <wp:wrapNone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8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F435DD" w14:textId="77777777" w:rsidR="007E1310" w:rsidRDefault="007E1310" w:rsidP="00EC2A50">
                                <w:pPr>
                                  <w:spacing w:after="0"/>
                                  <w:rPr>
                                    <w:b/>
                                    <w:noProof/>
                                    <w:sz w:val="20"/>
                                    <w:lang w:eastAsia="cs-C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ACEAFF0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margin-left:104.35pt;margin-top:27.75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" stroked="f">
                    <v:fill opacity="24929f"/>
                    <v:textbox style="mso-fit-shape-to-text:t">
                      <w:txbxContent>
                        <w:p w14:paraId="0BF435DD" w14:textId="77777777" w:rsidR="007E1310" w:rsidRDefault="007E1310" w:rsidP="00EC2A50">
                          <w:pPr>
                            <w:spacing w:after="0"/>
                            <w:rPr>
                              <w:b/>
                              <w:noProof/>
                              <w:sz w:val="20"/>
                              <w:lang w:eastAsia="cs-CZ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DB991" w14:textId="77777777" w:rsidR="005952A5" w:rsidRDefault="005952A5" w:rsidP="005B6950">
    <w:pPr>
      <w:spacing w:after="0"/>
      <w:rPr>
        <w:lang w:bidi="cs-CZ"/>
      </w:rPr>
    </w:pPr>
  </w:p>
  <w:p w14:paraId="1F84B729" w14:textId="77777777" w:rsidR="005B6950" w:rsidRPr="003140FB" w:rsidRDefault="005B6950" w:rsidP="005B6950">
    <w:pPr>
      <w:spacing w:after="0"/>
      <w:rPr>
        <w:rFonts w:ascii="Tahoma" w:hAnsi="Tahoma" w:cs="Tahoma"/>
        <w:b/>
        <w:sz w:val="24"/>
      </w:rPr>
    </w:pPr>
    <w:r>
      <w:rPr>
        <w:b/>
        <w:noProof/>
        <w:sz w:val="28"/>
        <w:u w:val="single"/>
        <w:lang w:eastAsia="cs-CZ"/>
      </w:rPr>
      <w:drawing>
        <wp:anchor distT="0" distB="0" distL="114300" distR="114300" simplePos="0" relativeHeight="251655680" behindDoc="0" locked="0" layoutInCell="1" allowOverlap="1" wp14:anchorId="0BA6DC1F" wp14:editId="1B573CCC">
          <wp:simplePos x="0" y="0"/>
          <wp:positionH relativeFrom="column">
            <wp:posOffset>57150</wp:posOffset>
          </wp:positionH>
          <wp:positionV relativeFrom="paragraph">
            <wp:posOffset>114300</wp:posOffset>
          </wp:positionV>
          <wp:extent cx="716280" cy="811424"/>
          <wp:effectExtent l="0" t="0" r="7620" b="8255"/>
          <wp:wrapNone/>
          <wp:docPr id="3" name="Obrázek 0" descr="znak-obec-ostravice-bez-tex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obec-ostravice-bez-tex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0" cy="811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A7F">
      <w:rPr>
        <w:lang w:bidi="cs-CZ"/>
      </w:rPr>
      <w:cr/>
    </w:r>
    <w:r>
      <w:rPr>
        <w:lang w:bidi="cs-CZ"/>
      </w:rPr>
      <w:t xml:space="preserve">                           </w:t>
    </w:r>
    <w:r w:rsidRPr="003140FB">
      <w:rPr>
        <w:rFonts w:ascii="Tahoma" w:hAnsi="Tahoma" w:cs="Tahoma"/>
        <w:b/>
        <w:sz w:val="24"/>
      </w:rPr>
      <w:t>OBEC</w:t>
    </w:r>
    <w:r>
      <w:rPr>
        <w:rFonts w:ascii="Tahoma" w:hAnsi="Tahoma" w:cs="Tahoma"/>
        <w:b/>
        <w:sz w:val="24"/>
      </w:rPr>
      <w:t xml:space="preserve"> </w:t>
    </w:r>
    <w:r w:rsidRPr="003140FB">
      <w:rPr>
        <w:rFonts w:ascii="Tahoma" w:hAnsi="Tahoma" w:cs="Tahoma"/>
        <w:b/>
        <w:sz w:val="24"/>
      </w:rPr>
      <w:t>OSTRAVICE</w:t>
    </w:r>
  </w:p>
  <w:p w14:paraId="41735E4F" w14:textId="77777777" w:rsidR="005B6950" w:rsidRPr="003140FB" w:rsidRDefault="005B6950" w:rsidP="005B6950">
    <w:pPr>
      <w:spacing w:after="0"/>
      <w:rPr>
        <w:rFonts w:ascii="Tahoma" w:hAnsi="Tahoma" w:cs="Tahoma"/>
        <w:b/>
        <w:sz w:val="20"/>
      </w:rPr>
    </w:pPr>
    <w:r>
      <w:t xml:space="preserve">                           </w:t>
    </w:r>
    <w:r w:rsidRPr="003140FB">
      <w:rPr>
        <w:rFonts w:ascii="Tahoma" w:hAnsi="Tahoma" w:cs="Tahoma"/>
        <w:b/>
        <w:sz w:val="20"/>
      </w:rPr>
      <w:t>Ostravice č. p.</w:t>
    </w:r>
    <w:r>
      <w:rPr>
        <w:rFonts w:ascii="Tahoma" w:hAnsi="Tahoma" w:cs="Tahoma"/>
        <w:b/>
        <w:sz w:val="20"/>
      </w:rPr>
      <w:t xml:space="preserve"> 577</w:t>
    </w:r>
  </w:p>
  <w:p w14:paraId="01F5E24E" w14:textId="77777777" w:rsidR="005B6950" w:rsidRDefault="005B6950" w:rsidP="005B6950">
    <w:pPr>
      <w:spacing w:after="0"/>
      <w:rPr>
        <w:b/>
        <w:noProof/>
        <w:sz w:val="20"/>
        <w:lang w:eastAsia="cs-CZ"/>
      </w:rPr>
    </w:pPr>
    <w:r>
      <w:t xml:space="preserve">                           </w:t>
    </w:r>
    <w:r w:rsidRPr="003140FB">
      <w:rPr>
        <w:rFonts w:ascii="Tahoma" w:hAnsi="Tahoma" w:cs="Tahoma"/>
        <w:b/>
        <w:sz w:val="20"/>
      </w:rPr>
      <w:t>739 14 Ostravice</w:t>
    </w:r>
    <w:r w:rsidRPr="00EC023B">
      <w:rPr>
        <w:b/>
        <w:noProof/>
        <w:sz w:val="20"/>
        <w:lang w:eastAsia="cs-CZ"/>
      </w:rPr>
      <w:t xml:space="preserve"> </w:t>
    </w:r>
  </w:p>
  <w:p w14:paraId="50F78980" w14:textId="77777777" w:rsidR="00BC6A7F" w:rsidRDefault="00BC6A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361F9"/>
    <w:multiLevelType w:val="hybridMultilevel"/>
    <w:tmpl w:val="7D56C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368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50"/>
    <w:rsid w:val="00030222"/>
    <w:rsid w:val="00040526"/>
    <w:rsid w:val="00066E19"/>
    <w:rsid w:val="000B4BF8"/>
    <w:rsid w:val="000F2898"/>
    <w:rsid w:val="000F454F"/>
    <w:rsid w:val="00115663"/>
    <w:rsid w:val="00182965"/>
    <w:rsid w:val="00185C7F"/>
    <w:rsid w:val="001B5FCA"/>
    <w:rsid w:val="001C5996"/>
    <w:rsid w:val="00213EAB"/>
    <w:rsid w:val="00215D1D"/>
    <w:rsid w:val="002446B1"/>
    <w:rsid w:val="00262B7E"/>
    <w:rsid w:val="002812CE"/>
    <w:rsid w:val="00284AAA"/>
    <w:rsid w:val="002C4708"/>
    <w:rsid w:val="002D7F70"/>
    <w:rsid w:val="002E1A5A"/>
    <w:rsid w:val="003027E8"/>
    <w:rsid w:val="00312210"/>
    <w:rsid w:val="003140FB"/>
    <w:rsid w:val="00361777"/>
    <w:rsid w:val="00361FC2"/>
    <w:rsid w:val="003F75AA"/>
    <w:rsid w:val="003F7C02"/>
    <w:rsid w:val="00403E35"/>
    <w:rsid w:val="00425037"/>
    <w:rsid w:val="00462B54"/>
    <w:rsid w:val="004C595E"/>
    <w:rsid w:val="00517A90"/>
    <w:rsid w:val="00535A9A"/>
    <w:rsid w:val="00545EEC"/>
    <w:rsid w:val="00576382"/>
    <w:rsid w:val="00581BB2"/>
    <w:rsid w:val="005952A5"/>
    <w:rsid w:val="005B6950"/>
    <w:rsid w:val="00620729"/>
    <w:rsid w:val="006264A4"/>
    <w:rsid w:val="0065236A"/>
    <w:rsid w:val="00673242"/>
    <w:rsid w:val="00691768"/>
    <w:rsid w:val="006F0367"/>
    <w:rsid w:val="00734248"/>
    <w:rsid w:val="007518CC"/>
    <w:rsid w:val="00771A99"/>
    <w:rsid w:val="007779BA"/>
    <w:rsid w:val="00782C3E"/>
    <w:rsid w:val="007A3977"/>
    <w:rsid w:val="007B1882"/>
    <w:rsid w:val="007B65D0"/>
    <w:rsid w:val="007C4A68"/>
    <w:rsid w:val="007E0D6E"/>
    <w:rsid w:val="007E1310"/>
    <w:rsid w:val="007E3A99"/>
    <w:rsid w:val="008658F6"/>
    <w:rsid w:val="008945AC"/>
    <w:rsid w:val="008B0025"/>
    <w:rsid w:val="008D11DD"/>
    <w:rsid w:val="008D761B"/>
    <w:rsid w:val="009439AA"/>
    <w:rsid w:val="00974E1E"/>
    <w:rsid w:val="009D23C7"/>
    <w:rsid w:val="00A21F80"/>
    <w:rsid w:val="00A45E55"/>
    <w:rsid w:val="00A54167"/>
    <w:rsid w:val="00A8288E"/>
    <w:rsid w:val="00A85CF8"/>
    <w:rsid w:val="00AB7C64"/>
    <w:rsid w:val="00AD30DE"/>
    <w:rsid w:val="00B10B47"/>
    <w:rsid w:val="00B22EC4"/>
    <w:rsid w:val="00B54EAE"/>
    <w:rsid w:val="00B552FE"/>
    <w:rsid w:val="00B66F3F"/>
    <w:rsid w:val="00BA5A05"/>
    <w:rsid w:val="00BA7BD0"/>
    <w:rsid w:val="00BC06ED"/>
    <w:rsid w:val="00BC6A7F"/>
    <w:rsid w:val="00BE6482"/>
    <w:rsid w:val="00C44A50"/>
    <w:rsid w:val="00C67122"/>
    <w:rsid w:val="00C77FEB"/>
    <w:rsid w:val="00CE2CAB"/>
    <w:rsid w:val="00CE3BB7"/>
    <w:rsid w:val="00D153A2"/>
    <w:rsid w:val="00D84958"/>
    <w:rsid w:val="00D904CD"/>
    <w:rsid w:val="00DB7853"/>
    <w:rsid w:val="00DB7A38"/>
    <w:rsid w:val="00DE3E34"/>
    <w:rsid w:val="00E041D6"/>
    <w:rsid w:val="00E233A7"/>
    <w:rsid w:val="00E32718"/>
    <w:rsid w:val="00E57E03"/>
    <w:rsid w:val="00E71405"/>
    <w:rsid w:val="00E802A8"/>
    <w:rsid w:val="00EC1F75"/>
    <w:rsid w:val="00EC2A50"/>
    <w:rsid w:val="00EC46E9"/>
    <w:rsid w:val="00ED349E"/>
    <w:rsid w:val="00ED7B47"/>
    <w:rsid w:val="00EF2261"/>
    <w:rsid w:val="00F83039"/>
    <w:rsid w:val="00F87567"/>
    <w:rsid w:val="00FA5F92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71"/>
    <o:shapelayout v:ext="edit">
      <o:idmap v:ext="edit" data="1"/>
    </o:shapelayout>
  </w:shapeDefaults>
  <w:decimalSymbol w:val=","/>
  <w:listSeparator w:val=";"/>
  <w14:docId w14:val="6E9FDD33"/>
  <w15:docId w15:val="{5AC352BC-D59C-4D85-BB9F-D6F7ADA8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6E9"/>
  </w:style>
  <w:style w:type="paragraph" w:styleId="Nadpis1">
    <w:name w:val="heading 1"/>
    <w:basedOn w:val="Normln"/>
    <w:next w:val="Normln"/>
    <w:link w:val="Nadpis1Char"/>
    <w:uiPriority w:val="9"/>
    <w:qFormat/>
    <w:rsid w:val="00EC46E9"/>
    <w:pPr>
      <w:keepNext/>
      <w:keepLines/>
      <w:pBdr>
        <w:bottom w:val="single" w:sz="4" w:space="2" w:color="3D515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46E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3D5157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2D3C4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E282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2D3C4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E282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E282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E282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46E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E282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46E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C46E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AD30DE"/>
  </w:style>
  <w:style w:type="character" w:customStyle="1" w:styleId="ZhlavChar">
    <w:name w:val="Záhlaví Char"/>
    <w:basedOn w:val="Standardnpsmoodstavce"/>
    <w:link w:val="Zhlav"/>
    <w:uiPriority w:val="99"/>
    <w:rsid w:val="00AD30DE"/>
  </w:style>
  <w:style w:type="paragraph" w:styleId="Zpat">
    <w:name w:val="footer"/>
    <w:basedOn w:val="Normln"/>
    <w:link w:val="ZpatChar"/>
    <w:uiPriority w:val="99"/>
    <w:unhideWhenUsed/>
    <w:rsid w:val="00AD30DE"/>
    <w:pPr>
      <w:spacing w:after="40"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AD30DE"/>
  </w:style>
  <w:style w:type="paragraph" w:customStyle="1" w:styleId="Kontaktninformace">
    <w:name w:val="Kontaktní informace"/>
    <w:basedOn w:val="Normln"/>
    <w:uiPriority w:val="2"/>
    <w:rsid w:val="000F2898"/>
    <w:pPr>
      <w:spacing w:after="0"/>
      <w:contextualSpacing/>
    </w:pPr>
    <w:rPr>
      <w:color w:val="607E4C" w:themeColor="accent4"/>
    </w:rPr>
  </w:style>
  <w:style w:type="paragraph" w:styleId="Zvr">
    <w:name w:val="Closing"/>
    <w:basedOn w:val="Normln"/>
    <w:next w:val="Podpis"/>
    <w:link w:val="ZvrChar"/>
    <w:uiPriority w:val="5"/>
    <w:rsid w:val="002E1A5A"/>
    <w:pPr>
      <w:spacing w:before="720"/>
    </w:pPr>
    <w:rPr>
      <w:bCs/>
      <w:szCs w:val="18"/>
    </w:rPr>
  </w:style>
  <w:style w:type="character" w:customStyle="1" w:styleId="ZvrChar">
    <w:name w:val="Závěr Char"/>
    <w:basedOn w:val="Standardnpsmoodstavce"/>
    <w:link w:val="Zvr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Podpis">
    <w:name w:val="Signature"/>
    <w:basedOn w:val="Normln"/>
    <w:next w:val="Normln"/>
    <w:link w:val="PodpisChar"/>
    <w:uiPriority w:val="6"/>
    <w:rsid w:val="00AD30DE"/>
    <w:pPr>
      <w:spacing w:before="720" w:after="280"/>
      <w:contextualSpacing/>
    </w:pPr>
    <w:rPr>
      <w:bCs/>
      <w:szCs w:val="18"/>
    </w:rPr>
  </w:style>
  <w:style w:type="character" w:customStyle="1" w:styleId="PodpisChar">
    <w:name w:val="Podpis Char"/>
    <w:basedOn w:val="Standardnpsmoodstavce"/>
    <w:link w:val="Podpis"/>
    <w:uiPriority w:val="6"/>
    <w:rsid w:val="00AD30DE"/>
    <w:rPr>
      <w:rFonts w:eastAsiaTheme="minorEastAsia"/>
      <w:bCs/>
      <w:szCs w:val="18"/>
    </w:rPr>
  </w:style>
  <w:style w:type="paragraph" w:styleId="Osloven">
    <w:name w:val="Salutation"/>
    <w:basedOn w:val="Normln"/>
    <w:next w:val="Normln"/>
    <w:link w:val="OslovenChar"/>
    <w:uiPriority w:val="4"/>
    <w:rsid w:val="00E32718"/>
    <w:pPr>
      <w:spacing w:before="440" w:after="180"/>
    </w:pPr>
    <w:rPr>
      <w:bCs/>
      <w:szCs w:val="18"/>
    </w:rPr>
  </w:style>
  <w:style w:type="character" w:customStyle="1" w:styleId="OslovenChar">
    <w:name w:val="Oslovení Char"/>
    <w:basedOn w:val="Standardnpsmoodstavce"/>
    <w:link w:val="Oslove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iln">
    <w:name w:val="Strong"/>
    <w:basedOn w:val="Standardnpsmoodstavce"/>
    <w:uiPriority w:val="22"/>
    <w:qFormat/>
    <w:rsid w:val="00EC46E9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AD30DE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46E9"/>
    <w:rPr>
      <w:rFonts w:asciiTheme="majorHAnsi" w:eastAsiaTheme="majorEastAsia" w:hAnsiTheme="majorHAnsi" w:cstheme="majorBidi"/>
      <w:color w:val="3D5157" w:themeColor="accent2"/>
      <w:sz w:val="36"/>
      <w:szCs w:val="36"/>
    </w:rPr>
  </w:style>
  <w:style w:type="table" w:styleId="Mkatabulky">
    <w:name w:val="Table Grid"/>
    <w:basedOn w:val="Normlntabulka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EC46E9"/>
    <w:rPr>
      <w:rFonts w:asciiTheme="majorHAnsi" w:eastAsiaTheme="majorEastAsia" w:hAnsiTheme="majorHAnsi" w:cstheme="majorBidi"/>
      <w:i/>
      <w:iCs/>
      <w:color w:val="1E282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46E9"/>
    <w:rPr>
      <w:rFonts w:asciiTheme="majorHAnsi" w:eastAsiaTheme="majorEastAsia" w:hAnsiTheme="majorHAnsi" w:cstheme="majorBidi"/>
      <w:color w:val="2D3C4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46E9"/>
    <w:rPr>
      <w:rFonts w:asciiTheme="majorHAnsi" w:eastAsiaTheme="majorEastAsia" w:hAnsiTheme="majorHAnsi" w:cstheme="majorBidi"/>
      <w:i/>
      <w:iCs/>
      <w:color w:val="1E282B" w:themeColor="accent2" w:themeShade="8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46E9"/>
    <w:rPr>
      <w:rFonts w:asciiTheme="majorHAnsi" w:eastAsiaTheme="majorEastAsia" w:hAnsiTheme="majorHAnsi" w:cstheme="majorBidi"/>
      <w:color w:val="2D3C41" w:themeColor="accent2" w:themeShade="BF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EC46E9"/>
    <w:rPr>
      <w:b/>
      <w:bCs/>
      <w:i/>
      <w:iCs/>
      <w:caps w:val="0"/>
      <w:smallCaps w:val="0"/>
      <w:strike w:val="0"/>
      <w:dstrike w:val="0"/>
      <w:color w:val="3D5157" w:themeColor="accent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46E9"/>
    <w:pPr>
      <w:pBdr>
        <w:top w:val="single" w:sz="24" w:space="4" w:color="3D515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46E9"/>
    <w:rPr>
      <w:rFonts w:asciiTheme="majorHAnsi" w:eastAsiaTheme="majorEastAsia" w:hAnsiTheme="majorHAnsi" w:cstheme="majorBidi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EC46E9"/>
    <w:rPr>
      <w:b/>
      <w:bCs/>
      <w:caps w:val="0"/>
      <w:smallCaps/>
      <w:color w:val="auto"/>
      <w:spacing w:val="0"/>
      <w:u w:val="single"/>
    </w:rPr>
  </w:style>
  <w:style w:type="paragraph" w:styleId="Textvbloku">
    <w:name w:val="Block Text"/>
    <w:basedOn w:val="Normln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i/>
      <w:iCs/>
      <w:color w:val="3C5020" w:themeColor="accent5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textovodkaz">
    <w:name w:val="Hyperlink"/>
    <w:basedOn w:val="Standardnpsmoodstavce"/>
    <w:uiPriority w:val="99"/>
    <w:unhideWhenUsed/>
    <w:rsid w:val="009439AA"/>
    <w:rPr>
      <w:color w:val="3D5157" w:themeColor="accent2"/>
      <w:u w:val="single"/>
    </w:rPr>
  </w:style>
  <w:style w:type="character" w:styleId="Nzevknihy">
    <w:name w:val="Book Title"/>
    <w:basedOn w:val="Standardnpsmoodstavce"/>
    <w:uiPriority w:val="33"/>
    <w:qFormat/>
    <w:rsid w:val="00EC46E9"/>
    <w:rPr>
      <w:b/>
      <w:bCs/>
      <w:caps w:val="0"/>
      <w:smallCap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C46E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EC46E9"/>
    <w:rPr>
      <w:i/>
      <w:iCs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46E9"/>
    <w:rPr>
      <w:rFonts w:asciiTheme="majorHAnsi" w:eastAsiaTheme="majorEastAsia" w:hAnsiTheme="majorHAnsi" w:cstheme="majorBidi"/>
      <w:b/>
      <w:bCs/>
      <w:color w:val="1E282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46E9"/>
    <w:rPr>
      <w:rFonts w:asciiTheme="majorHAnsi" w:eastAsiaTheme="majorEastAsia" w:hAnsiTheme="majorHAnsi" w:cstheme="majorBidi"/>
      <w:color w:val="1E282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46E9"/>
    <w:rPr>
      <w:rFonts w:asciiTheme="majorHAnsi" w:eastAsiaTheme="majorEastAsia" w:hAnsiTheme="majorHAnsi" w:cstheme="majorBidi"/>
      <w:i/>
      <w:iCs/>
      <w:color w:val="1E282B" w:themeColor="accent2" w:themeShade="8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904CD"/>
    <w:pPr>
      <w:ind w:left="720"/>
      <w:contextualSpacing/>
    </w:pPr>
  </w:style>
  <w:style w:type="paragraph" w:styleId="Bezmezer">
    <w:name w:val="No Spacing"/>
    <w:uiPriority w:val="1"/>
    <w:qFormat/>
    <w:rsid w:val="00EC46E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C46E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C46E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46E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C46E9"/>
    <w:rPr>
      <w:caps/>
      <w:color w:val="404040" w:themeColor="text1" w:themeTint="BF"/>
      <w:spacing w:val="2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EC46E9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EC46E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rsid w:val="00EC46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EC46E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-ostravice.cz" TargetMode="External"/><Relationship Id="rId1" Type="http://schemas.openxmlformats.org/officeDocument/2006/relationships/hyperlink" Target="mailto:podatelna@obec-ostravice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obec-ostravice.cz" TargetMode="External"/><Relationship Id="rId2" Type="http://schemas.openxmlformats.org/officeDocument/2006/relationships/hyperlink" Target="http://www.obec-ostravice.cz" TargetMode="External"/><Relationship Id="rId1" Type="http://schemas.openxmlformats.org/officeDocument/2006/relationships/hyperlink" Target="mailto:podatelna@obec-ostravice.cz" TargetMode="External"/><Relationship Id="rId4" Type="http://schemas.openxmlformats.org/officeDocument/2006/relationships/hyperlink" Target="http://www.obec-ostravice.cz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obec-ostravice.cz" TargetMode="External"/><Relationship Id="rId2" Type="http://schemas.openxmlformats.org/officeDocument/2006/relationships/hyperlink" Target="http://www.obec-ostravice.cz" TargetMode="External"/><Relationship Id="rId1" Type="http://schemas.openxmlformats.org/officeDocument/2006/relationships/hyperlink" Target="mailto:podatelna@obec-ostravice.cz" TargetMode="External"/><Relationship Id="rId4" Type="http://schemas.openxmlformats.org/officeDocument/2006/relationships/hyperlink" Target="http://www.obec-ostravice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C5D2-6A5F-4106-911E-62898D52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1020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Remešová</cp:lastModifiedBy>
  <cp:revision>2</cp:revision>
  <cp:lastPrinted>2021-01-27T07:04:00Z</cp:lastPrinted>
  <dcterms:created xsi:type="dcterms:W3CDTF">2021-02-05T11:10:00Z</dcterms:created>
  <dcterms:modified xsi:type="dcterms:W3CDTF">2021-02-05T11:10:00Z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